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4F" w:rsidRDefault="007F764F" w:rsidP="007F764F">
      <w:pPr>
        <w:keepNext/>
        <w:keepLines/>
        <w:spacing w:after="240"/>
        <w:ind w:left="3686"/>
        <w:jc w:val="right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7F764F">
      <w:pPr>
        <w:keepNext/>
        <w:keepLines/>
        <w:spacing w:after="240"/>
        <w:ind w:left="3686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 xml:space="preserve">Додаток 2 </w:t>
      </w:r>
      <w:r w:rsidRPr="00686C77">
        <w:rPr>
          <w:rFonts w:ascii="Times New Roman" w:hAnsi="Times New Roman"/>
          <w:sz w:val="24"/>
          <w:szCs w:val="24"/>
          <w:lang w:val="ru-RU"/>
        </w:rPr>
        <w:br/>
      </w:r>
      <w:r w:rsidRPr="00686C77">
        <w:rPr>
          <w:rFonts w:ascii="Times New Roman" w:hAnsi="Times New Roman"/>
          <w:sz w:val="24"/>
          <w:szCs w:val="24"/>
        </w:rPr>
        <w:t xml:space="preserve">до Порядку </w:t>
      </w:r>
    </w:p>
    <w:p w:rsidR="00686C77" w:rsidRPr="00686C77" w:rsidRDefault="00686C77" w:rsidP="00686C77">
      <w:pPr>
        <w:spacing w:before="120" w:after="120"/>
        <w:ind w:hanging="540"/>
        <w:jc w:val="right"/>
        <w:rPr>
          <w:rFonts w:ascii="Times New Roman" w:hAnsi="Times New Roman"/>
          <w:sz w:val="24"/>
          <w:szCs w:val="24"/>
        </w:rPr>
      </w:pPr>
    </w:p>
    <w:p w:rsidR="003D3EE9" w:rsidRDefault="00030285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Конкурсній</w:t>
      </w:r>
      <w:r w:rsidR="003D3EE9">
        <w:rPr>
          <w:rFonts w:ascii="Times New Roman" w:hAnsi="Times New Roman"/>
          <w:sz w:val="24"/>
          <w:szCs w:val="24"/>
        </w:rPr>
        <w:t xml:space="preserve"> комісії </w:t>
      </w:r>
    </w:p>
    <w:p w:rsidR="00ED588D" w:rsidRDefault="00ED588D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Малиновського районного суду м. Одеси</w:t>
      </w:r>
    </w:p>
    <w:p w:rsidR="00686C77" w:rsidRPr="003D3EE9" w:rsidRDefault="00686C77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C77" w:rsidRPr="00686C77" w:rsidRDefault="007F764F" w:rsidP="00686C77">
      <w:pPr>
        <w:keepNext/>
        <w:keepLines/>
        <w:spacing w:before="120" w:after="120"/>
        <w:ind w:left="4111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Прізвище, ім’я, по-батькові</w:t>
      </w:r>
      <w:r w:rsidR="00686C77" w:rsidRPr="00686C77">
        <w:rPr>
          <w:rFonts w:ascii="Times New Roman" w:hAnsi="Times New Roman"/>
          <w:sz w:val="24"/>
          <w:szCs w:val="24"/>
          <w:lang w:val="ru-RU"/>
        </w:rPr>
        <w:br/>
      </w:r>
      <w:r w:rsidR="00686C77" w:rsidRPr="00686C77">
        <w:rPr>
          <w:rFonts w:ascii="Times New Roman" w:hAnsi="Times New Roman"/>
          <w:sz w:val="24"/>
          <w:szCs w:val="24"/>
        </w:rPr>
        <w:t>(прізвище, ім’я та по батькові кандидата в Р. в.)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який (яка) проживає за адресою: ______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___________________________________,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номер телефону</w:t>
      </w:r>
      <w:r w:rsidRPr="00686C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6C77">
        <w:rPr>
          <w:rFonts w:ascii="Times New Roman" w:hAnsi="Times New Roman"/>
          <w:sz w:val="24"/>
          <w:szCs w:val="24"/>
        </w:rPr>
        <w:t>_________________</w:t>
      </w:r>
    </w:p>
    <w:p w:rsidR="00686C77" w:rsidRPr="00686C77" w:rsidRDefault="00686C77" w:rsidP="00686C77">
      <w:pPr>
        <w:ind w:left="5040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keepNext/>
        <w:keepLines/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6C77">
        <w:rPr>
          <w:rFonts w:ascii="Times New Roman" w:hAnsi="Times New Roman"/>
          <w:sz w:val="24"/>
          <w:szCs w:val="24"/>
        </w:rPr>
        <w:t>ЗАЯВА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686C77">
        <w:rPr>
          <w:rFonts w:ascii="Times New Roman" w:hAnsi="Times New Roman"/>
          <w:sz w:val="24"/>
          <w:szCs w:val="24"/>
          <w:lang w:val="ru-RU"/>
        </w:rPr>
        <w:br/>
      </w:r>
      <w:r w:rsidRPr="00686C77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686C77">
        <w:rPr>
          <w:rFonts w:ascii="Times New Roman" w:hAnsi="Times New Roman"/>
          <w:sz w:val="24"/>
          <w:szCs w:val="24"/>
          <w:lang w:val="ru-RU"/>
        </w:rPr>
        <w:t>____</w:t>
      </w:r>
      <w:r w:rsidRPr="00686C77">
        <w:rPr>
          <w:rFonts w:ascii="Times New Roman" w:hAnsi="Times New Roman"/>
          <w:sz w:val="24"/>
          <w:szCs w:val="24"/>
        </w:rPr>
        <w:t>_</w:t>
      </w:r>
      <w:r w:rsidR="007F764F">
        <w:rPr>
          <w:rFonts w:ascii="Times New Roman" w:hAnsi="Times New Roman"/>
          <w:sz w:val="24"/>
          <w:szCs w:val="24"/>
        </w:rPr>
        <w:t>_______________</w:t>
      </w:r>
      <w:r w:rsidRPr="00686C77">
        <w:rPr>
          <w:rFonts w:ascii="Times New Roman" w:hAnsi="Times New Roman"/>
          <w:sz w:val="24"/>
          <w:szCs w:val="24"/>
        </w:rPr>
        <w:t>_______</w:t>
      </w:r>
    </w:p>
    <w:p w:rsidR="00686C77" w:rsidRPr="00686C77" w:rsidRDefault="00686C77" w:rsidP="00686C77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86C77">
        <w:rPr>
          <w:rFonts w:ascii="Times New Roman" w:hAnsi="Times New Roman"/>
          <w:sz w:val="24"/>
          <w:szCs w:val="24"/>
        </w:rPr>
        <w:t>з метою ______________________________________________</w:t>
      </w:r>
      <w:r w:rsidRPr="00686C77">
        <w:rPr>
          <w:rFonts w:ascii="Times New Roman" w:hAnsi="Times New Roman"/>
          <w:sz w:val="24"/>
          <w:szCs w:val="24"/>
          <w:lang w:val="ru-RU"/>
        </w:rPr>
        <w:t>_____</w:t>
      </w:r>
      <w:r w:rsidRPr="00686C77">
        <w:rPr>
          <w:rFonts w:ascii="Times New Roman" w:hAnsi="Times New Roman"/>
          <w:sz w:val="24"/>
          <w:szCs w:val="24"/>
        </w:rPr>
        <w:t>______.</w:t>
      </w:r>
    </w:p>
    <w:p w:rsidR="00686C77" w:rsidRPr="00686C77" w:rsidRDefault="00686C77" w:rsidP="00686C7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  <w:lang w:val="en-US"/>
        </w:rPr>
        <w:t>“</w:t>
      </w:r>
      <w:r w:rsidRPr="00686C77">
        <w:rPr>
          <w:rFonts w:ascii="Times New Roman" w:hAnsi="Times New Roman"/>
          <w:sz w:val="24"/>
          <w:szCs w:val="24"/>
        </w:rPr>
        <w:t>___</w:t>
      </w:r>
      <w:r w:rsidRPr="00686C77">
        <w:rPr>
          <w:rFonts w:ascii="Times New Roman" w:hAnsi="Times New Roman"/>
          <w:sz w:val="24"/>
          <w:szCs w:val="24"/>
          <w:lang w:val="en-US"/>
        </w:rPr>
        <w:t>”</w:t>
      </w:r>
      <w:r w:rsidRPr="00686C77">
        <w:rPr>
          <w:rFonts w:ascii="Times New Roman" w:hAnsi="Times New Roman"/>
          <w:sz w:val="24"/>
          <w:szCs w:val="24"/>
        </w:rPr>
        <w:t xml:space="preserve"> __________ 20___ р.</w:t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</w:rPr>
        <w:t>__________</w:t>
      </w:r>
    </w:p>
    <w:p w:rsidR="00686C77" w:rsidRPr="00686C77" w:rsidRDefault="00686C77" w:rsidP="00686C77">
      <w:pPr>
        <w:jc w:val="center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86C77">
        <w:rPr>
          <w:rFonts w:ascii="Times New Roman" w:hAnsi="Times New Roman"/>
          <w:sz w:val="24"/>
          <w:szCs w:val="24"/>
        </w:rPr>
        <w:t xml:space="preserve">     підпис</w:t>
      </w:r>
    </w:p>
    <w:p w:rsidR="00700E23" w:rsidRDefault="00700E23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  <w:r>
        <w:t>* Заява пишеться власноруч</w:t>
      </w:r>
    </w:p>
    <w:sectPr w:rsidR="007F764F" w:rsidSect="007F764F">
      <w:headerReference w:type="even" r:id="rId6"/>
      <w:head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73" w:rsidRDefault="00E66F73">
      <w:r>
        <w:separator/>
      </w:r>
    </w:p>
  </w:endnote>
  <w:endnote w:type="continuationSeparator" w:id="0">
    <w:p w:rsidR="00E66F73" w:rsidRDefault="00E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73" w:rsidRDefault="00E66F73">
      <w:r>
        <w:separator/>
      </w:r>
    </w:p>
  </w:footnote>
  <w:footnote w:type="continuationSeparator" w:id="0">
    <w:p w:rsidR="00E66F73" w:rsidRDefault="00E6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21146">
    <w:pPr>
      <w:framePr w:wrap="around" w:vAnchor="text" w:hAnchor="margin" w:xAlign="center" w:y="1"/>
    </w:pPr>
    <w:r>
      <w:fldChar w:fldCharType="begin"/>
    </w:r>
    <w:r w:rsidR="00686C77">
      <w:instrText xml:space="preserve">PAGE  </w:instrText>
    </w:r>
    <w:r>
      <w:fldChar w:fldCharType="separate"/>
    </w:r>
    <w:r w:rsidR="00686C77">
      <w:rPr>
        <w:noProof/>
      </w:rPr>
      <w:t>1</w:t>
    </w:r>
    <w:r>
      <w:fldChar w:fldCharType="end"/>
    </w:r>
  </w:p>
  <w:p w:rsidR="00210F96" w:rsidRDefault="0003028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030285">
    <w:pPr>
      <w:framePr w:wrap="around" w:vAnchor="text" w:hAnchor="margin" w:xAlign="center" w:y="1"/>
    </w:pPr>
  </w:p>
  <w:p w:rsidR="00210F96" w:rsidRDefault="00030285" w:rsidP="007F76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7"/>
    <w:rsid w:val="00030285"/>
    <w:rsid w:val="003D3EE9"/>
    <w:rsid w:val="00686C77"/>
    <w:rsid w:val="00700E23"/>
    <w:rsid w:val="007F764F"/>
    <w:rsid w:val="00925754"/>
    <w:rsid w:val="00946B63"/>
    <w:rsid w:val="00A73705"/>
    <w:rsid w:val="00E21146"/>
    <w:rsid w:val="00E66F73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A395"/>
  <w15:docId w15:val="{6F151287-87DB-4CD2-9823-71FF641D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86C7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6C7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6C7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6C77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Користувач Windows</cp:lastModifiedBy>
  <cp:revision>2</cp:revision>
  <dcterms:created xsi:type="dcterms:W3CDTF">2019-03-25T13:21:00Z</dcterms:created>
  <dcterms:modified xsi:type="dcterms:W3CDTF">2019-03-25T13:21:00Z</dcterms:modified>
</cp:coreProperties>
</file>